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09A0D" w14:textId="6402A98E" w:rsidR="00264775" w:rsidRPr="009D23AE" w:rsidRDefault="009D23A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ღრმაღელის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900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მმ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>-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იანი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მაგისტრალური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წყალდენის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გადაერთებითი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სამუშაოების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5DA10CD7" w14:textId="702781AA" w:rsidR="007D73CE" w:rsidRPr="009D23AE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9D23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9D23A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F4FC7" w:rsidRPr="009D23AE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982115" w:rsidRPr="009D23AE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7778CE"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9D23AE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9D23A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9D23A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9D23A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9D23AE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9D23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9D23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9D23AE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9D23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9D23AE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9D23AE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9D23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9D23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9D23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9D23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9D23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9D23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9D23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9D23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9D23AE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D23AE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9D23AE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0B64E709" w14:textId="77777777" w:rsidR="009D23AE" w:rsidRPr="009D23AE" w:rsidRDefault="009D23AE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ღრმაღელის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900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მმ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>-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იანი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მაგისტრალური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წყალდენის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გადაერთებითი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სამუშაოების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78C72860" w:rsidR="00A50438" w:rsidRPr="009D23AE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9D23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9D23A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82115" w:rsidRPr="009D23AE">
        <w:rPr>
          <w:rFonts w:asciiTheme="minorHAnsi" w:hAnsiTheme="minorHAnsi" w:cstheme="minorHAnsi"/>
          <w:b/>
          <w:sz w:val="20"/>
          <w:szCs w:val="20"/>
        </w:rPr>
        <w:t>44</w:t>
      </w:r>
      <w:r w:rsidR="007778CE"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9D23AE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9D23A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9D23AE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9D23AE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42F77D59" w:rsidR="00677E39" w:rsidRPr="009D23AE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982115" w:rsidRPr="009D23AE">
        <w:rPr>
          <w:rFonts w:asciiTheme="minorHAnsi" w:hAnsiTheme="minorHAnsi" w:cstheme="minorHAnsi"/>
          <w:b/>
          <w:sz w:val="20"/>
          <w:szCs w:val="20"/>
        </w:rPr>
        <w:t>44</w:t>
      </w:r>
      <w:r w:rsidR="00DE47CF"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9D23A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264775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ღრმაღელის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900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მმ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იანი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მაგისტრალური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წყალდენის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გადაერთებითი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სამუშაოების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9D23A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9D23AE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9D23AE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9D23AE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2AB71012" w:rsidR="005C14A4" w:rsidRPr="009D23AE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9D23A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82115" w:rsidRPr="009D23AE">
        <w:rPr>
          <w:rFonts w:asciiTheme="minorHAnsi" w:hAnsiTheme="minorHAnsi" w:cstheme="minorHAnsi"/>
          <w:b/>
          <w:sz w:val="20"/>
          <w:szCs w:val="20"/>
          <w:lang w:val="ka-GE"/>
        </w:rPr>
        <w:t>44</w:t>
      </w:r>
      <w:r w:rsidR="007778CE"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9D23AE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9D23AE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9D23AE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9D23A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0D1DE33B" w14:textId="154C5743" w:rsidR="00D712F9" w:rsidRPr="009D23AE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ღრმაღელის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900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მმ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-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იანი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მაგისტრალური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წყალდენის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გადაერთებითი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სამუშაოების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1F6DD0E9" w14:textId="77777777" w:rsidR="00D712F9" w:rsidRPr="009D23AE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9D23AE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ფასები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იყოს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9D23AE">
        <w:rPr>
          <w:rFonts w:ascii="Sylfaen" w:hAnsi="Sylfaen" w:cs="Sylfaen"/>
          <w:sz w:val="20"/>
          <w:szCs w:val="20"/>
          <w:lang w:val="ka-GE"/>
        </w:rPr>
        <w:t>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9D23A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472B90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0" w:name="_GoBack"/>
      <w:r w:rsidRPr="00472B90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472B9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2B90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472B9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2B90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472B9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472B90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472B90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472B9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472B9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472B9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472B90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472B9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472B90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472B9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472B90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472B9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472B90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472B9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472B90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472B9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472B90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FD83BF7" w14:textId="74EABFBA" w:rsidR="00D712F9" w:rsidRPr="00472B90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72B90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472B9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2B90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472B9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2B90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472B9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2B90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472B9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472B90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264775" w:rsidRPr="00472B9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72B90" w:rsidRPr="00472B90">
        <w:rPr>
          <w:rFonts w:asciiTheme="minorHAnsi" w:hAnsiTheme="minorHAnsi" w:cstheme="minorHAnsi"/>
          <w:b/>
          <w:sz w:val="20"/>
          <w:szCs w:val="20"/>
        </w:rPr>
        <w:t xml:space="preserve">4 </w:t>
      </w:r>
      <w:proofErr w:type="spellStart"/>
      <w:r w:rsidR="00472B90" w:rsidRPr="00472B90">
        <w:rPr>
          <w:rFonts w:ascii="Sylfaen" w:hAnsi="Sylfaen" w:cs="Sylfaen"/>
          <w:b/>
          <w:sz w:val="20"/>
          <w:szCs w:val="20"/>
        </w:rPr>
        <w:t>სექტემბერი</w:t>
      </w:r>
      <w:proofErr w:type="spellEnd"/>
      <w:r w:rsidR="00131441" w:rsidRPr="00472B9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8719FC" w:rsidRPr="00472B90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131441" w:rsidRPr="00472B90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131441" w:rsidRPr="00472B90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9D23AE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72B90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472B9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472B90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472B9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472B90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472B90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472B90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472B9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472B90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472B9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472B90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472B9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472B90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472B9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472B90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472B9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472B90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472B9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472B90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472B90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472B90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472B9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472B90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472B90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472B90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472B9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472B90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472B90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472B9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472B90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472B9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472B90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472B9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472B90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8719F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bookmarkEnd w:id="0"/>
      <w:r w:rsidR="000B1C85" w:rsidRPr="008719FC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9D23A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9D23A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სრული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9D23A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ელ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ფოსტა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9D23A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ნომერი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9D23A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თარიღი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9D23AE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9D23AE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9D23AE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9D23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9D23A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9D23AE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9D23A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ფასები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9D23AE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D23AE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D23AE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9D23AE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D23AE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9D23AE">
        <w:rPr>
          <w:rFonts w:ascii="Sylfaen" w:hAnsi="Sylfaen" w:cs="Sylfaen"/>
          <w:sz w:val="20"/>
          <w:szCs w:val="20"/>
          <w:lang w:val="ka-GE"/>
        </w:rPr>
        <w:t>ა</w:t>
      </w:r>
      <w:r w:rsidRPr="009D23AE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9D23A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9D23AE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9D23AE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9D23AE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პირი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47BC03FC" w14:textId="77777777" w:rsidR="00131441" w:rsidRPr="009D23AE" w:rsidRDefault="00131441" w:rsidP="0013144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proofErr w:type="spellStart"/>
      <w:r w:rsidRPr="009D23AE">
        <w:rPr>
          <w:rFonts w:ascii="Sylfaen" w:eastAsia="Calibri" w:hAnsi="Sylfaen" w:cs="Sylfaen"/>
          <w:sz w:val="20"/>
          <w:szCs w:val="20"/>
        </w:rPr>
        <w:t>გიორგი</w:t>
      </w:r>
      <w:proofErr w:type="spellEnd"/>
      <w:r w:rsidRPr="009D23AE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eastAsia="Calibri" w:hAnsi="Sylfaen" w:cs="Sylfaen"/>
          <w:sz w:val="20"/>
          <w:szCs w:val="20"/>
        </w:rPr>
        <w:t>ვეშაპიძე</w:t>
      </w:r>
      <w:proofErr w:type="spellEnd"/>
      <w:r w:rsidRPr="009D23AE">
        <w:rPr>
          <w:rFonts w:asciiTheme="minorHAnsi" w:eastAsia="Calibri" w:hAnsiTheme="minorHAnsi" w:cstheme="minorHAnsi"/>
          <w:sz w:val="20"/>
          <w:szCs w:val="20"/>
        </w:rPr>
        <w:t xml:space="preserve">, </w:t>
      </w:r>
      <w:proofErr w:type="spellStart"/>
      <w:r w:rsidRPr="009D23AE">
        <w:rPr>
          <w:rFonts w:ascii="Sylfaen" w:eastAsia="Calibri" w:hAnsi="Sylfaen" w:cs="Sylfaen"/>
          <w:sz w:val="20"/>
          <w:szCs w:val="20"/>
        </w:rPr>
        <w:t>მობ</w:t>
      </w:r>
      <w:proofErr w:type="spellEnd"/>
      <w:r w:rsidRPr="009D23AE">
        <w:rPr>
          <w:rFonts w:asciiTheme="minorHAnsi" w:eastAsia="Calibri" w:hAnsiTheme="minorHAnsi" w:cstheme="minorHAnsi"/>
          <w:sz w:val="20"/>
          <w:szCs w:val="20"/>
        </w:rPr>
        <w:t xml:space="preserve">: +995 595 33 93 30, </w:t>
      </w:r>
      <w:r w:rsidRPr="009D23AE">
        <w:rPr>
          <w:rFonts w:asciiTheme="minorHAnsi" w:eastAsia="Calibri" w:hAnsiTheme="minorHAnsi" w:cstheme="minorHAnsi"/>
          <w:sz w:val="20"/>
          <w:szCs w:val="20"/>
          <w:lang w:val="ka-GE"/>
        </w:rPr>
        <w:t>E-mail:</w:t>
      </w:r>
      <w:r w:rsidRPr="009D23A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gveshapidze@gwp.ge</w:t>
      </w:r>
    </w:p>
    <w:p w14:paraId="5A5C5CF0" w14:textId="77777777" w:rsidR="00E41656" w:rsidRPr="009D23AE" w:rsidRDefault="00E41656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9D23AE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9D23AE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პირი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D23AE">
        <w:rPr>
          <w:rFonts w:ascii="Sylfaen" w:hAnsi="Sylfaen" w:cs="Sylfaen"/>
          <w:sz w:val="20"/>
          <w:szCs w:val="20"/>
          <w:lang w:val="ka-GE"/>
        </w:rPr>
        <w:t>ნინო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მის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9D23AE">
        <w:rPr>
          <w:rFonts w:ascii="Sylfaen" w:hAnsi="Sylfaen" w:cs="Sylfaen"/>
          <w:sz w:val="20"/>
          <w:szCs w:val="20"/>
          <w:lang w:val="ka-GE"/>
        </w:rPr>
        <w:t>ქ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9D23A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ელ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ფოსტა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9D23AE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9D23A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ტელ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9D23AE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პირი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D23AE">
        <w:rPr>
          <w:rFonts w:ascii="Sylfaen" w:hAnsi="Sylfaen" w:cs="Sylfaen"/>
          <w:sz w:val="20"/>
          <w:szCs w:val="20"/>
          <w:lang w:val="ka-GE"/>
        </w:rPr>
        <w:t>ირაკლი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მის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9D23AE">
        <w:rPr>
          <w:rFonts w:ascii="Sylfaen" w:hAnsi="Sylfaen" w:cs="Sylfaen"/>
          <w:sz w:val="20"/>
          <w:szCs w:val="20"/>
          <w:lang w:val="ka-GE"/>
        </w:rPr>
        <w:t>ქ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9D23A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ელ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ფოსტა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9D23AE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ტელ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9D23AE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9D23A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D23AE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9D23AE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9D23AE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სხვა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D23AE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სხვა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გზით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არ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და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არ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შპს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9D23AE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უოთერ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ენდ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9D23AE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9D23AE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9D23AE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9D23A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D23AE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ყველა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D23AE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ყველა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უნდა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D23AE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23AE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9D23AE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9D23AE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9D23AE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9D23AE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იყოს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9D23A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9D23A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9D23A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9D23AE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მხოლოდ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ფასები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ამ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ყველა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ხარჯსა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9D23AE">
        <w:rPr>
          <w:rFonts w:ascii="Sylfaen" w:hAnsi="Sylfaen" w:cs="Sylfaen"/>
          <w:sz w:val="20"/>
          <w:szCs w:val="20"/>
          <w:lang w:val="ka-GE"/>
        </w:rPr>
        <w:t>მათ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შორის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დღგ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9D23AE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ძალაში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იყოს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9D23AE">
        <w:rPr>
          <w:rFonts w:asciiTheme="minorHAnsi" w:hAnsiTheme="minorHAnsi" w:cstheme="minorHAnsi"/>
          <w:sz w:val="20"/>
          <w:szCs w:val="20"/>
        </w:rPr>
        <w:t>9</w:t>
      </w:r>
      <w:r w:rsidR="00B5452A" w:rsidRPr="009D23AE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9D23AE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9D23AE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9D23AE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9D23A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9D23A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დღის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9D23AE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იყოს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9D23A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თავის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ერთად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9D23AE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შპს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D23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უოთერ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ენდ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D23A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თვითონ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ვადა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ეტაპზე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რაც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9D23A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იმ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ფორმით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რა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გახდა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ეტაპზე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9D23AE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შპს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D23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უოთერ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ენდ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D23A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ყველა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შპს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D23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უოთერ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ენდ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D23AE">
        <w:rPr>
          <w:rFonts w:ascii="Sylfaen" w:hAnsi="Sylfaen" w:cs="Sylfaen"/>
          <w:sz w:val="20"/>
          <w:szCs w:val="20"/>
          <w:lang w:val="ka-GE"/>
        </w:rPr>
        <w:t>არ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არის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მისცეს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ახსნა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9D23A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9D23AE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შპს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D23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უოთერ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ენდ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D23A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9D23AE">
        <w:rPr>
          <w:rFonts w:ascii="Sylfaen" w:hAnsi="Sylfaen" w:cs="Sylfaen"/>
          <w:sz w:val="20"/>
          <w:szCs w:val="20"/>
          <w:lang w:val="ka-GE"/>
        </w:rPr>
        <w:t>ე</w:t>
      </w:r>
      <w:r w:rsidRPr="009D23AE">
        <w:rPr>
          <w:rFonts w:ascii="Sylfaen" w:hAnsi="Sylfaen" w:cs="Sylfaen"/>
          <w:sz w:val="20"/>
          <w:szCs w:val="20"/>
          <w:lang w:val="ka-GE"/>
        </w:rPr>
        <w:t>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სახის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ასევე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იმ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თუ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რომ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იქნება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9D23AE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9D23AE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9D23AE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უნაღდო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სრულად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9D23AE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9D23A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9D23AE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9D23AE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9D23AE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9D23A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9D23AE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9D23AE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9D23AE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9D23A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9D23AE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9D23AE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9D23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9D23A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9D23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9D23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9D23AE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9D23AE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9D23A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9D23AE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9D23AE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9D23AE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9D23AE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9D23AE">
        <w:rPr>
          <w:rFonts w:asciiTheme="minorHAnsi" w:hAnsiTheme="minorHAnsi" w:cstheme="minorHAnsi"/>
          <w:b/>
          <w:sz w:val="20"/>
          <w:szCs w:val="20"/>
        </w:rPr>
        <w:t>)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9D23AE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9D23AE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9D23AE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D23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D23AE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D23AE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9D23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9D23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9D23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9D23AE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9D23AE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9D23AE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9D23AE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9D23AE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9D23AE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9D23AE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lastRenderedPageBreak/>
        <w:t>ტენდერის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9D23AE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D23AE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9D23AE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9D23AE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9D23AE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9D23AE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9D23AE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9D23AE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9D23AE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9D23AE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9D23AE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9D23AE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9D23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9D23AE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9D23AE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9D23AE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9D23AE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9D23A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9D23AE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9D23AE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9D23AE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9D23AE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9D23AE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D23A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9D23AE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D23A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D23AE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D23A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D23A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9D23AE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D23AE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9D23AE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D23AE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9D23AE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9D23A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9D23AE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9D23AE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9D23AE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9D23AE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9D23AE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9D23AE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9D23AE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9D23AE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9D23AE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9D23AE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9D23A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9D23AE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9D23AE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9D23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D23AE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9D23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D23AE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9D23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D23AE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9D23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D23AE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9D23AE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9D23A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9D23AE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9D23AE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9D23AE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9D23AE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9D23AE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9D23AE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DC5B5" w14:textId="77777777" w:rsidR="00CB131B" w:rsidRDefault="00CB131B" w:rsidP="007902EA">
      <w:pPr>
        <w:spacing w:after="0" w:line="240" w:lineRule="auto"/>
      </w:pPr>
      <w:r>
        <w:separator/>
      </w:r>
    </w:p>
  </w:endnote>
  <w:endnote w:type="continuationSeparator" w:id="0">
    <w:p w14:paraId="0396F5EC" w14:textId="77777777" w:rsidR="00CB131B" w:rsidRDefault="00CB131B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CC167B9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B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14194" w14:textId="77777777" w:rsidR="00CB131B" w:rsidRDefault="00CB131B" w:rsidP="007902EA">
      <w:pPr>
        <w:spacing w:after="0" w:line="240" w:lineRule="auto"/>
      </w:pPr>
      <w:r>
        <w:separator/>
      </w:r>
    </w:p>
  </w:footnote>
  <w:footnote w:type="continuationSeparator" w:id="0">
    <w:p w14:paraId="0A2261BD" w14:textId="77777777" w:rsidR="00CB131B" w:rsidRDefault="00CB131B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0009A" w14:textId="5F8394CE" w:rsidR="009D23AE" w:rsidRPr="009D23AE" w:rsidRDefault="00362398" w:rsidP="009D23AE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9D23AE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ღრმაღელის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900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მმ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>-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იანი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მაგისტრალური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წყალდენის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გადაერთებითი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სამუშაოების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749CBBDD" w:rsidR="00362398" w:rsidRPr="009D23AE" w:rsidRDefault="00362398" w:rsidP="009D23AE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9D23AE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9D23AE">
      <w:rPr>
        <w:rFonts w:asciiTheme="minorHAnsi" w:hAnsiTheme="minorHAnsi" w:cstheme="minorHAnsi"/>
        <w:b/>
        <w:sz w:val="20"/>
        <w:szCs w:val="20"/>
      </w:rPr>
      <w:t xml:space="preserve"> </w:t>
    </w:r>
    <w:r w:rsidRPr="009D23AE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982115" w:rsidRPr="009D23AE">
      <w:rPr>
        <w:rFonts w:asciiTheme="minorHAnsi" w:hAnsiTheme="minorHAnsi" w:cstheme="minorHAnsi"/>
        <w:b/>
        <w:sz w:val="20"/>
        <w:szCs w:val="20"/>
        <w:lang w:val="ka-GE"/>
      </w:rPr>
      <w:t>44</w:t>
    </w:r>
    <w:r w:rsidRPr="009D23AE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9D23AE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9D23AE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Pr="009D23A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5498B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4775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63DCA"/>
    <w:rsid w:val="00472B9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06C97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7FD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562B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19FC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2115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3AE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2C45"/>
    <w:rsid w:val="00A63C87"/>
    <w:rsid w:val="00A678E7"/>
    <w:rsid w:val="00A777E5"/>
    <w:rsid w:val="00A804C4"/>
    <w:rsid w:val="00A935AC"/>
    <w:rsid w:val="00A94804"/>
    <w:rsid w:val="00AB2A0C"/>
    <w:rsid w:val="00AB7F7A"/>
    <w:rsid w:val="00AC2BF3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4B67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131B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6AB9"/>
    <w:rsid w:val="00F46CDD"/>
    <w:rsid w:val="00F47570"/>
    <w:rsid w:val="00F53219"/>
    <w:rsid w:val="00F53EE5"/>
    <w:rsid w:val="00F553E7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86D7D"/>
    <w:rsid w:val="00FA172A"/>
    <w:rsid w:val="00FA411E"/>
    <w:rsid w:val="00FA41A9"/>
    <w:rsid w:val="00FA55F2"/>
    <w:rsid w:val="00FA6C69"/>
    <w:rsid w:val="00FB16F9"/>
    <w:rsid w:val="00FC0C83"/>
    <w:rsid w:val="00FC0E26"/>
    <w:rsid w:val="00FC3141"/>
    <w:rsid w:val="00FC5FBA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8F9F06B6-DEBF-41F4-ABC8-F5B2A88E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168</cp:revision>
  <cp:lastPrinted>2015-07-27T06:36:00Z</cp:lastPrinted>
  <dcterms:created xsi:type="dcterms:W3CDTF">2017-11-13T09:28:00Z</dcterms:created>
  <dcterms:modified xsi:type="dcterms:W3CDTF">2019-08-21T13:45:00Z</dcterms:modified>
</cp:coreProperties>
</file>